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A7061D" w:rsidRPr="00DD5556" w:rsidTr="004E7351">
        <w:tc>
          <w:tcPr>
            <w:tcW w:w="5000" w:type="pct"/>
            <w:shd w:val="clear" w:color="auto" w:fill="auto"/>
            <w:hideMark/>
          </w:tcPr>
          <w:p w:rsidR="00EA4EB9" w:rsidRPr="00C44BCB" w:rsidRDefault="00EA4EB9" w:rsidP="000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5556" w:rsidRPr="00DD5556" w:rsidTr="004E7351">
        <w:tc>
          <w:tcPr>
            <w:tcW w:w="5000" w:type="pct"/>
            <w:shd w:val="clear" w:color="auto" w:fill="auto"/>
          </w:tcPr>
          <w:p w:rsidR="00DD5556" w:rsidRDefault="00DD5556" w:rsidP="00C5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34F20" w:rsidRDefault="004E62E7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вакансії</w:t>
      </w:r>
    </w:p>
    <w:p w:rsidR="00405E2A" w:rsidRPr="00034F20" w:rsidRDefault="009622ED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88"/>
        <w:gridCol w:w="6050"/>
      </w:tblGrid>
      <w:tr w:rsidR="00C335D8" w:rsidRPr="00C335D8" w:rsidTr="00FA5A0B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C335D8" w:rsidRDefault="00C335D8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E238A3" w:rsidRDefault="00F161F3" w:rsidP="00A908F3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</w:t>
            </w:r>
            <w:r w:rsidR="00DD55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екретар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BE17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суду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Червоноградського</w:t>
            </w:r>
            <w:r w:rsidR="00DD5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міського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Львівської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="00053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посада державної служби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C335D8" w:rsidRPr="00C335D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  «В» </w:t>
            </w:r>
            <w:r w:rsidR="00E238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1A4632" w:rsidTr="00FA5A0B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первинного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обліку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і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розгляд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процесуальним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Внесення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даних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автоматизовану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систему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документообігу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інших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скаргами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поданнями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вищих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інстанцій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роботи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оформлення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рішень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контроль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повідомлень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їх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своєчасного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приєднання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перевірки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 справах</w:t>
            </w:r>
            <w:proofErr w:type="gram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опису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справи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встановленими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формами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статистичних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категорії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обліку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речових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доказів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передачі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архіву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 справ за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минулі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роки,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закінчено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також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документацію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канцелярії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 за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минулі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роки.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видачі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копій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рішень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інших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зберігаються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канцелярії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суду,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для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ознайомлення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учасникам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порядку.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номенклатурних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суду.</w:t>
            </w:r>
          </w:p>
          <w:p w:rsidR="00A7061D" w:rsidRPr="00A908F3" w:rsidRDefault="00BE176B" w:rsidP="00BE176B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3" w:right="143"/>
              <w:jc w:val="both"/>
              <w:rPr>
                <w:lang w:val="uk-UA"/>
              </w:rPr>
            </w:pPr>
            <w:proofErr w:type="spellStart"/>
            <w:r w:rsidRPr="00900DFD">
              <w:rPr>
                <w:color w:val="333333"/>
                <w:lang w:eastAsia="uk-UA"/>
              </w:rPr>
              <w:t>Виконання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 </w:t>
            </w:r>
            <w:proofErr w:type="spellStart"/>
            <w:r w:rsidRPr="00900DFD">
              <w:rPr>
                <w:color w:val="333333"/>
                <w:lang w:eastAsia="uk-UA"/>
              </w:rPr>
              <w:t>доручень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 </w:t>
            </w:r>
            <w:proofErr w:type="spellStart"/>
            <w:r w:rsidRPr="00900DFD">
              <w:rPr>
                <w:color w:val="333333"/>
                <w:lang w:eastAsia="uk-UA"/>
              </w:rPr>
              <w:t>голови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 суду, </w:t>
            </w:r>
            <w:proofErr w:type="spellStart"/>
            <w:r w:rsidRPr="00900DFD">
              <w:rPr>
                <w:color w:val="333333"/>
                <w:lang w:eastAsia="uk-UA"/>
              </w:rPr>
              <w:t>керівника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апарату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суду та старшого секретаря суду </w:t>
            </w:r>
            <w:proofErr w:type="spellStart"/>
            <w:r w:rsidRPr="00900DFD">
              <w:rPr>
                <w:color w:val="333333"/>
                <w:lang w:eastAsia="uk-UA"/>
              </w:rPr>
              <w:t>щодо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організації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роботи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канцелярії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суду.</w:t>
            </w:r>
          </w:p>
        </w:tc>
      </w:tr>
      <w:tr w:rsidR="00A7061D" w:rsidRPr="00C335D8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26D11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</w:t>
            </w:r>
            <w:r w:rsidR="0057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5368</w:t>
            </w:r>
            <w:r w:rsidR="00A001CB" w:rsidRPr="00034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001CB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постанови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КМУ від 24.05.2017 № 358 «Деякі питання оплати праці державних службовців, органів та установ системи правосуддя».</w:t>
            </w:r>
          </w:p>
          <w:p w:rsidR="00A7061D" w:rsidRPr="00034F20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доплати та премії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статей 50, 52 Закону України «Про державну службу».</w:t>
            </w:r>
          </w:p>
        </w:tc>
      </w:tr>
      <w:tr w:rsidR="00A7061D" w:rsidRPr="005750DC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5A2973" w:rsidRDefault="004E62E7" w:rsidP="00BE176B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Строково </w:t>
            </w:r>
            <w:r w:rsidR="00714AD3" w:rsidRPr="00714AD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 призначення на цю посаду переможця конкурсу, або до спливу дванадцятимісячного строку з дня припинення чи скасування воєнного стану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034F20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E62E7" w:rsidRPr="00034F20" w:rsidRDefault="004E62E7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C0D94" w:rsidRPr="00034F20" w:rsidRDefault="000C0D94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Резюме</w:t>
            </w:r>
            <w:r w:rsidR="004E62E7">
              <w:t xml:space="preserve"> </w:t>
            </w:r>
            <w:r w:rsidR="004E62E7"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довільної форми, або ж резюме встановленого зразка відповідно до Порядку проведення конкурсу на зайняття посад державної служби, затвердженого постановою КМУ від 25 березня 2016 року № 246,</w:t>
            </w:r>
          </w:p>
          <w:p w:rsidR="009B7B09" w:rsidRDefault="000C0D94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 w:rsidR="004E62E7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0C0D94" w:rsidRDefault="009B7B09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3. Копію паспорта громадянина України.</w:t>
            </w:r>
            <w:r w:rsidR="005750D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</w:t>
            </w:r>
          </w:p>
          <w:p w:rsidR="00205C98" w:rsidRPr="009B7B09" w:rsidRDefault="00D77B1B" w:rsidP="009B7B09">
            <w:pPr>
              <w:pStyle w:val="aa"/>
              <w:ind w:left="103" w:right="143"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</w:t>
            </w:r>
            <w:r w:rsidR="009B7B0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  <w:r w:rsidR="00205C98"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A03D4" w:rsidRPr="005A03D4" w:rsidRDefault="00FA5A0B" w:rsidP="00571C9E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ається</w:t>
            </w:r>
            <w:proofErr w:type="spellEnd"/>
            <w:r w:rsidR="00E5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r w:rsidR="005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 серпня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5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серпня</w:t>
            </w:r>
            <w:bookmarkStart w:id="2" w:name="_GoBack"/>
            <w:bookmarkEnd w:id="2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BE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включно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inbox@cgm.lv.court.gov.ua</w:t>
            </w:r>
          </w:p>
        </w:tc>
      </w:tr>
      <w:tr w:rsidR="00A7061D" w:rsidRPr="00DD5556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40B6" w:rsidRDefault="001E40B6" w:rsidP="001E40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E29CD" w:rsidRPr="00034F20" w:rsidRDefault="00571C9E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Рибіцька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Алла Вікторівна</w:t>
            </w:r>
          </w:p>
          <w:p w:rsidR="00A7061D" w:rsidRDefault="00F86D55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(03249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4D02D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46</w:t>
            </w:r>
          </w:p>
          <w:p w:rsidR="00205C98" w:rsidRPr="00205C98" w:rsidRDefault="00F86D55" w:rsidP="005A03D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55">
              <w:rPr>
                <w:rFonts w:ascii="Times New Roman" w:hAnsi="Times New Roman" w:cs="Times New Roman"/>
                <w:sz w:val="24"/>
              </w:rPr>
              <w:t>inbox@cgm.lv.court.gov.ua</w:t>
            </w:r>
          </w:p>
        </w:tc>
      </w:tr>
      <w:tr w:rsidR="00A7061D" w:rsidRPr="00034F20" w:rsidTr="00FA5A0B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9B7B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A7061D"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1E40B6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205C98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after="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3C688E" w:rsidRPr="00A7061D" w:rsidRDefault="003C688E" w:rsidP="001E40B6">
      <w:pPr>
        <w:spacing w:line="240" w:lineRule="auto"/>
        <w:rPr>
          <w:lang w:val="uk-UA"/>
        </w:rPr>
      </w:pPr>
      <w:bookmarkStart w:id="3" w:name="n568"/>
      <w:bookmarkEnd w:id="3"/>
    </w:p>
    <w:sectPr w:rsidR="003C688E" w:rsidRPr="00A7061D" w:rsidSect="004B6B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37" w:rsidRDefault="00782C37" w:rsidP="004B6B1E">
      <w:pPr>
        <w:spacing w:after="0" w:line="240" w:lineRule="auto"/>
      </w:pPr>
      <w:r>
        <w:separator/>
      </w:r>
    </w:p>
  </w:endnote>
  <w:endnote w:type="continuationSeparator" w:id="0">
    <w:p w:rsidR="00782C37" w:rsidRDefault="00782C37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37" w:rsidRDefault="00782C37" w:rsidP="004B6B1E">
      <w:pPr>
        <w:spacing w:after="0" w:line="240" w:lineRule="auto"/>
      </w:pPr>
      <w:r>
        <w:separator/>
      </w:r>
    </w:p>
  </w:footnote>
  <w:footnote w:type="continuationSeparator" w:id="0">
    <w:p w:rsidR="00782C37" w:rsidRDefault="00782C37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555381"/>
      <w:docPartObj>
        <w:docPartGallery w:val="Page Numbers (Top of Page)"/>
        <w:docPartUnique/>
      </w:docPartObj>
    </w:sdtPr>
    <w:sdtEndPr/>
    <w:sdtContent>
      <w:p w:rsidR="004B6B1E" w:rsidRDefault="00A4595A">
        <w:pPr>
          <w:pStyle w:val="a4"/>
          <w:jc w:val="center"/>
        </w:pPr>
        <w:r>
          <w:fldChar w:fldCharType="begin"/>
        </w:r>
        <w:r w:rsidR="004B6B1E">
          <w:instrText>PAGE   \* MERGEFORMAT</w:instrText>
        </w:r>
        <w:r>
          <w:fldChar w:fldCharType="separate"/>
        </w:r>
        <w:r w:rsidR="00571C9E">
          <w:rPr>
            <w:noProof/>
          </w:rPr>
          <w:t>2</w:t>
        </w:r>
        <w:r>
          <w:fldChar w:fldCharType="end"/>
        </w:r>
      </w:p>
    </w:sdtContent>
  </w:sdt>
  <w:p w:rsidR="004B6B1E" w:rsidRDefault="004B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6"/>
    <w:rsid w:val="00001E81"/>
    <w:rsid w:val="000144A6"/>
    <w:rsid w:val="0002518C"/>
    <w:rsid w:val="00033FD6"/>
    <w:rsid w:val="00034F20"/>
    <w:rsid w:val="0005135F"/>
    <w:rsid w:val="000533A5"/>
    <w:rsid w:val="0006748A"/>
    <w:rsid w:val="00073673"/>
    <w:rsid w:val="000812AC"/>
    <w:rsid w:val="00090AE7"/>
    <w:rsid w:val="000969B7"/>
    <w:rsid w:val="00096F3A"/>
    <w:rsid w:val="000B0891"/>
    <w:rsid w:val="000C0D94"/>
    <w:rsid w:val="000C1636"/>
    <w:rsid w:val="000C4A18"/>
    <w:rsid w:val="000C77D6"/>
    <w:rsid w:val="000C7AAA"/>
    <w:rsid w:val="000D41D8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73F3D"/>
    <w:rsid w:val="00190AE0"/>
    <w:rsid w:val="001A4632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20564C"/>
    <w:rsid w:val="00205C98"/>
    <w:rsid w:val="00214478"/>
    <w:rsid w:val="00227128"/>
    <w:rsid w:val="00232985"/>
    <w:rsid w:val="00245231"/>
    <w:rsid w:val="0025522F"/>
    <w:rsid w:val="0028281B"/>
    <w:rsid w:val="00296AD5"/>
    <w:rsid w:val="002B7DAF"/>
    <w:rsid w:val="002C3F3D"/>
    <w:rsid w:val="002C5417"/>
    <w:rsid w:val="002D2450"/>
    <w:rsid w:val="002E5D96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93C66"/>
    <w:rsid w:val="003B4A9A"/>
    <w:rsid w:val="003C06FD"/>
    <w:rsid w:val="003C36EE"/>
    <w:rsid w:val="003C688E"/>
    <w:rsid w:val="003D05C3"/>
    <w:rsid w:val="003D71EF"/>
    <w:rsid w:val="003F1D88"/>
    <w:rsid w:val="003F2E4E"/>
    <w:rsid w:val="004008F7"/>
    <w:rsid w:val="00404610"/>
    <w:rsid w:val="00405E2A"/>
    <w:rsid w:val="00443277"/>
    <w:rsid w:val="0045374A"/>
    <w:rsid w:val="00453A3A"/>
    <w:rsid w:val="004564C1"/>
    <w:rsid w:val="004759CC"/>
    <w:rsid w:val="00476DF9"/>
    <w:rsid w:val="00490AAB"/>
    <w:rsid w:val="004B4475"/>
    <w:rsid w:val="004B6B1E"/>
    <w:rsid w:val="004C15C4"/>
    <w:rsid w:val="004D02DD"/>
    <w:rsid w:val="004D638F"/>
    <w:rsid w:val="004E62E7"/>
    <w:rsid w:val="004E7351"/>
    <w:rsid w:val="005062A3"/>
    <w:rsid w:val="00517170"/>
    <w:rsid w:val="0051721F"/>
    <w:rsid w:val="00535936"/>
    <w:rsid w:val="00543F83"/>
    <w:rsid w:val="00571C9E"/>
    <w:rsid w:val="0057280E"/>
    <w:rsid w:val="00572829"/>
    <w:rsid w:val="005750DC"/>
    <w:rsid w:val="00577E22"/>
    <w:rsid w:val="005805D5"/>
    <w:rsid w:val="005A03D4"/>
    <w:rsid w:val="005A2973"/>
    <w:rsid w:val="005B4533"/>
    <w:rsid w:val="005D0AB0"/>
    <w:rsid w:val="005E5B52"/>
    <w:rsid w:val="00601971"/>
    <w:rsid w:val="00601D29"/>
    <w:rsid w:val="00614B85"/>
    <w:rsid w:val="00627A32"/>
    <w:rsid w:val="00647115"/>
    <w:rsid w:val="00651E27"/>
    <w:rsid w:val="00682F3E"/>
    <w:rsid w:val="00683F77"/>
    <w:rsid w:val="00697596"/>
    <w:rsid w:val="006B6410"/>
    <w:rsid w:val="006B7ECC"/>
    <w:rsid w:val="006E5380"/>
    <w:rsid w:val="0071262E"/>
    <w:rsid w:val="00714AD3"/>
    <w:rsid w:val="00731DF0"/>
    <w:rsid w:val="007446C6"/>
    <w:rsid w:val="00754AB8"/>
    <w:rsid w:val="007650D1"/>
    <w:rsid w:val="00780CAD"/>
    <w:rsid w:val="00782C37"/>
    <w:rsid w:val="007A2188"/>
    <w:rsid w:val="007A7C75"/>
    <w:rsid w:val="007D0EDA"/>
    <w:rsid w:val="007E6887"/>
    <w:rsid w:val="008546B7"/>
    <w:rsid w:val="008845C1"/>
    <w:rsid w:val="00895CE8"/>
    <w:rsid w:val="008F071B"/>
    <w:rsid w:val="008F1CF5"/>
    <w:rsid w:val="008F3A73"/>
    <w:rsid w:val="008F62F8"/>
    <w:rsid w:val="009024B4"/>
    <w:rsid w:val="00911C3A"/>
    <w:rsid w:val="009216AC"/>
    <w:rsid w:val="00932D91"/>
    <w:rsid w:val="0093308C"/>
    <w:rsid w:val="00950794"/>
    <w:rsid w:val="009622ED"/>
    <w:rsid w:val="00977DD9"/>
    <w:rsid w:val="009B7B09"/>
    <w:rsid w:val="009D5250"/>
    <w:rsid w:val="009E29CD"/>
    <w:rsid w:val="009E4029"/>
    <w:rsid w:val="009E7E71"/>
    <w:rsid w:val="00A001CB"/>
    <w:rsid w:val="00A0338D"/>
    <w:rsid w:val="00A144D3"/>
    <w:rsid w:val="00A26E57"/>
    <w:rsid w:val="00A35B63"/>
    <w:rsid w:val="00A4595A"/>
    <w:rsid w:val="00A54E56"/>
    <w:rsid w:val="00A635FA"/>
    <w:rsid w:val="00A7061D"/>
    <w:rsid w:val="00A75748"/>
    <w:rsid w:val="00A908F3"/>
    <w:rsid w:val="00A96C32"/>
    <w:rsid w:val="00AA0739"/>
    <w:rsid w:val="00AC0694"/>
    <w:rsid w:val="00AD21D7"/>
    <w:rsid w:val="00AD409C"/>
    <w:rsid w:val="00AD6759"/>
    <w:rsid w:val="00AE3468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C39C8"/>
    <w:rsid w:val="00BC5CF4"/>
    <w:rsid w:val="00BD1664"/>
    <w:rsid w:val="00BE176B"/>
    <w:rsid w:val="00C154C5"/>
    <w:rsid w:val="00C335D8"/>
    <w:rsid w:val="00C44664"/>
    <w:rsid w:val="00C44BCB"/>
    <w:rsid w:val="00C5613C"/>
    <w:rsid w:val="00C700CA"/>
    <w:rsid w:val="00C70567"/>
    <w:rsid w:val="00C83D12"/>
    <w:rsid w:val="00CF46EB"/>
    <w:rsid w:val="00CF7653"/>
    <w:rsid w:val="00D03733"/>
    <w:rsid w:val="00D07B1A"/>
    <w:rsid w:val="00D14F53"/>
    <w:rsid w:val="00D77B1B"/>
    <w:rsid w:val="00DC5E07"/>
    <w:rsid w:val="00DD5556"/>
    <w:rsid w:val="00DE1C42"/>
    <w:rsid w:val="00E0377D"/>
    <w:rsid w:val="00E238A3"/>
    <w:rsid w:val="00E2748B"/>
    <w:rsid w:val="00E32A25"/>
    <w:rsid w:val="00E36DFF"/>
    <w:rsid w:val="00E37F53"/>
    <w:rsid w:val="00E50ACA"/>
    <w:rsid w:val="00E8159E"/>
    <w:rsid w:val="00E869B8"/>
    <w:rsid w:val="00EA3952"/>
    <w:rsid w:val="00EA4EB9"/>
    <w:rsid w:val="00EB053D"/>
    <w:rsid w:val="00EB313A"/>
    <w:rsid w:val="00F11A5E"/>
    <w:rsid w:val="00F161F3"/>
    <w:rsid w:val="00F2180B"/>
    <w:rsid w:val="00F24552"/>
    <w:rsid w:val="00F26B5B"/>
    <w:rsid w:val="00F26D11"/>
    <w:rsid w:val="00F33820"/>
    <w:rsid w:val="00F51BC2"/>
    <w:rsid w:val="00F53B74"/>
    <w:rsid w:val="00F7128E"/>
    <w:rsid w:val="00F74849"/>
    <w:rsid w:val="00F82D3C"/>
    <w:rsid w:val="00F83F99"/>
    <w:rsid w:val="00F86D55"/>
    <w:rsid w:val="00F900D4"/>
    <w:rsid w:val="00F96302"/>
    <w:rsid w:val="00FA4750"/>
    <w:rsid w:val="00FA5191"/>
    <w:rsid w:val="00FA5A0B"/>
    <w:rsid w:val="00FB1C32"/>
    <w:rsid w:val="00FC007F"/>
    <w:rsid w:val="00FD2DE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B8DB"/>
  <w15:docId w15:val="{98772D72-63EF-4DE0-BED2-EC95B98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2"/>
  </w:style>
  <w:style w:type="paragraph" w:styleId="3">
    <w:name w:val="heading 3"/>
    <w:basedOn w:val="a"/>
    <w:link w:val="30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6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061D"/>
  </w:style>
  <w:style w:type="paragraph" w:customStyle="1" w:styleId="rvps7">
    <w:name w:val="rvps7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061D"/>
  </w:style>
  <w:style w:type="paragraph" w:customStyle="1" w:styleId="rvps14">
    <w:name w:val="rvps14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061D"/>
    <w:rPr>
      <w:color w:val="0000FF"/>
      <w:u w:val="single"/>
    </w:rPr>
  </w:style>
  <w:style w:type="paragraph" w:customStyle="1" w:styleId="rvps8">
    <w:name w:val="rvps8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061D"/>
  </w:style>
  <w:style w:type="paragraph" w:styleId="a4">
    <w:name w:val="header"/>
    <w:basedOn w:val="a"/>
    <w:link w:val="a5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6B1E"/>
  </w:style>
  <w:style w:type="paragraph" w:styleId="a6">
    <w:name w:val="footer"/>
    <w:basedOn w:val="a"/>
    <w:link w:val="a7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6B1E"/>
  </w:style>
  <w:style w:type="character" w:customStyle="1" w:styleId="rvts0">
    <w:name w:val="rvts0"/>
    <w:basedOn w:val="a0"/>
    <w:rsid w:val="00033FD6"/>
  </w:style>
  <w:style w:type="paragraph" w:styleId="a8">
    <w:name w:val="List Paragraph"/>
    <w:basedOn w:val="a"/>
    <w:uiPriority w:val="99"/>
    <w:qFormat/>
    <w:rsid w:val="0015470F"/>
    <w:pPr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2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9"/>
  </w:style>
  <w:style w:type="paragraph" w:customStyle="1" w:styleId="aa">
    <w:name w:val="Нормальний текст"/>
    <w:basedOn w:val="a"/>
    <w:rsid w:val="000C0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D0AB0"/>
    <w:rPr>
      <w:rFonts w:ascii="Tahoma" w:hAnsi="Tahoma" w:cs="Tahoma"/>
      <w:sz w:val="16"/>
      <w:szCs w:val="16"/>
    </w:rPr>
  </w:style>
  <w:style w:type="paragraph" w:customStyle="1" w:styleId="ad">
    <w:name w:val="Назва документа"/>
    <w:basedOn w:val="a"/>
    <w:next w:val="aa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WW-">
    <w:name w:val="WW-Обычный (веб)"/>
    <w:basedOn w:val="a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2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97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A2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97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A2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0DB1-F6EB-4F7D-821B-B169E08E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Олена Олександрівна</dc:creator>
  <cp:lastModifiedBy>Admin</cp:lastModifiedBy>
  <cp:revision>2</cp:revision>
  <cp:lastPrinted>2021-01-21T07:04:00Z</cp:lastPrinted>
  <dcterms:created xsi:type="dcterms:W3CDTF">2023-08-14T06:09:00Z</dcterms:created>
  <dcterms:modified xsi:type="dcterms:W3CDTF">2023-08-14T06:09:00Z</dcterms:modified>
</cp:coreProperties>
</file>