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FB" w:rsidRPr="00B75F4B" w:rsidRDefault="005907FB" w:rsidP="005907FB">
      <w:pPr>
        <w:spacing w:after="300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  <w:br/>
      </w:r>
      <w:r w:rsidR="00B40C29" w:rsidRPr="00B75F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shd w:val="clear" w:color="auto" w:fill="FFFFFF"/>
          <w:lang w:eastAsia="uk-UA"/>
        </w:rPr>
        <w:t xml:space="preserve">РЕКОМЕНДОВАНІ </w:t>
      </w:r>
      <w:r w:rsidRPr="00B75F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shd w:val="clear" w:color="auto" w:fill="FFFFFF"/>
          <w:lang w:eastAsia="uk-UA"/>
        </w:rPr>
        <w:t>ПРАВИЛА ПОВЕДІНКИ ТА ЕТИКА СПІЛКУВАННЯ З ЛЮДЬМИ З ІНВАЛІДНІСТЮ</w:t>
      </w:r>
    </w:p>
    <w:p w:rsidR="00B75F4B" w:rsidRDefault="00B75F4B" w:rsidP="005907F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uk-UA"/>
        </w:rPr>
      </w:pPr>
    </w:p>
    <w:p w:rsidR="00B75F4B" w:rsidRDefault="00B75F4B" w:rsidP="005907F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uk-UA"/>
        </w:rPr>
      </w:pPr>
    </w:p>
    <w:p w:rsidR="005907FB" w:rsidRPr="00B75F4B" w:rsidRDefault="005907FB" w:rsidP="00B75F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 Забезпечення доступності суду для громадянина, зручність в отриманні ним судових послуг, комфортне перебування відвідувача у стінах суду є одним з основних складових управління роботою суду і головним завданням ефективного адміністрування в суді.</w:t>
      </w:r>
    </w:p>
    <w:p w:rsidR="005907FB" w:rsidRPr="00B75F4B" w:rsidRDefault="005907FB" w:rsidP="00B75F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В більшості випадків люди з інвалідністю не так часто звертаються до суду з різних причин: фізична неповна справність та ментальність, правовий нігілізм, зневіра у можливість вирішення проблеми через суд, архітектурні та інформаційні бар’єри тощо. Відповідно, працівники суду також мають або відсутній взагалі, або малий досвід у спілкуванні з такими людьми при наданні послуг, а подекуди і не готові до цього.</w:t>
      </w:r>
    </w:p>
    <w:p w:rsidR="005907FB" w:rsidRPr="00B75F4B" w:rsidRDefault="005907FB" w:rsidP="00B75F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Одне з важливих та найпростіших рішень покращення доступності суду для людей з інвалідністю – змінити ставлення до таких відвідувачів.</w:t>
      </w:r>
    </w:p>
    <w:p w:rsidR="005907FB" w:rsidRPr="00B75F4B" w:rsidRDefault="005907FB" w:rsidP="00B75F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Якщо в суд звертається особа, що має інвалідність, то потрібно трактувати її в першу чергу як клієнта, який звернувся за послугою, але при цьому необхідно розуміти і володіти деякими особливостями у спілкуванні.</w:t>
      </w:r>
    </w:p>
    <w:p w:rsidR="005907FB" w:rsidRPr="00B75F4B" w:rsidRDefault="005907FB" w:rsidP="00B75F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А головне – ставитись до людей з інвалідністю так само, як і до інших людей – з повагою.</w:t>
      </w:r>
    </w:p>
    <w:p w:rsidR="005907FB" w:rsidRPr="00B75F4B" w:rsidRDefault="005907FB" w:rsidP="005907F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Складовими такого відношення є:</w:t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  <w:t>· Толерантність</w:t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  <w:t>· Рівноправ’я</w:t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  <w:t>· Розуміння</w:t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  <w:t>· Шанобливість</w:t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  <w:t>· Визнання</w:t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  <w:t>· Сприйнятливість </w:t>
      </w:r>
    </w:p>
    <w:p w:rsidR="005F3951" w:rsidRPr="00B75F4B" w:rsidRDefault="005907FB" w:rsidP="00B75F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В середині уваги – людина. Ставитись до кожної людини з особливими потребами як до особи, яка має свої вподобання. Завжди зосереджуватись на людині, а не на її інвалідності.</w:t>
      </w:r>
    </w:p>
    <w:p w:rsidR="005907FB" w:rsidRPr="00B75F4B" w:rsidRDefault="005907FB" w:rsidP="00B75F4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</w:r>
      <w:r w:rsidRPr="00B75F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uk-UA"/>
        </w:rPr>
        <w:t>Етика спілкування з людьми з інвалідністю</w:t>
      </w:r>
    </w:p>
    <w:p w:rsidR="005F3951" w:rsidRPr="00B75F4B" w:rsidRDefault="005907FB" w:rsidP="005907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</w:r>
    </w:p>
    <w:p w:rsidR="005F3951" w:rsidRPr="00B75F4B" w:rsidRDefault="005F3951" w:rsidP="005907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</w:pPr>
    </w:p>
    <w:p w:rsidR="005F3951" w:rsidRPr="00B75F4B" w:rsidRDefault="005F3951" w:rsidP="00B75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uk-UA"/>
        </w:rPr>
      </w:pPr>
    </w:p>
    <w:p w:rsidR="005F3951" w:rsidRPr="00B75F4B" w:rsidRDefault="005907FB" w:rsidP="005F39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1.</w:t>
      </w:r>
      <w:r w:rsidRPr="00B75F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uk-UA"/>
        </w:rPr>
        <w:t> Вади опорно-рухового апарату</w:t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.</w:t>
      </w:r>
    </w:p>
    <w:p w:rsidR="005F3951" w:rsidRPr="00B75F4B" w:rsidRDefault="005F3951" w:rsidP="005F395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</w:pPr>
      <w:r w:rsidRPr="00B75F4B">
        <w:rPr>
          <w:noProof/>
          <w:color w:val="000000" w:themeColor="text1"/>
          <w:lang w:eastAsia="uk-UA"/>
        </w:rPr>
        <w:drawing>
          <wp:inline distT="0" distB="0" distL="0" distR="0" wp14:anchorId="672CE66C" wp14:editId="40909C78">
            <wp:extent cx="1993260" cy="1993260"/>
            <wp:effectExtent l="0" t="0" r="7620" b="7620"/>
            <wp:docPr id="1" name="Рисунок 1" descr="http://ki.court.gov.ua/userfiles/inv02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.court.gov.ua/userfiles/inv02_ma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169" cy="199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951" w:rsidRPr="00B75F4B" w:rsidRDefault="005F3951" w:rsidP="00B75F4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F4B">
        <w:rPr>
          <w:rFonts w:ascii="Times New Roman" w:hAnsi="Times New Roman" w:cs="Times New Roman"/>
          <w:color w:val="000000" w:themeColor="text1"/>
          <w:sz w:val="24"/>
          <w:szCs w:val="24"/>
        </w:rPr>
        <w:t>В більшості будівлі і приміщення суду є недоступними для осіб, які мають проблеми у пересуванні і користуються допоміжними засобами, особливо для тих, які пересуваються в кріслі-візку. До багатьох приміщень людина в кріслі-візку навіть не може потрапити в двері суду при вході.</w:t>
      </w:r>
    </w:p>
    <w:p w:rsidR="005F3951" w:rsidRPr="00B75F4B" w:rsidRDefault="005F3951" w:rsidP="005F3951">
      <w:pPr>
        <w:shd w:val="clear" w:color="auto" w:fill="FFFFFF"/>
        <w:spacing w:line="31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 такому випадку необхідно:</w:t>
      </w:r>
    </w:p>
    <w:p w:rsidR="005F3951" w:rsidRPr="00B75F4B" w:rsidRDefault="005F3951" w:rsidP="00B75F4B">
      <w:pPr>
        <w:pStyle w:val="a5"/>
        <w:numPr>
          <w:ilvl w:val="0"/>
          <w:numId w:val="1"/>
        </w:numPr>
        <w:shd w:val="clear" w:color="auto" w:fill="FFFFFF"/>
        <w:spacing w:line="312" w:lineRule="atLeast"/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Забезпечити особі з інвалідністю можливість повідомити працівників суду про необхідність отримати послугу і допомогу. В такому випадку по</w:t>
      </w:r>
      <w:r w:rsidR="00B75F4B"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трібно забезпечити можливість </w:t>
      </w:r>
      <w:proofErr w:type="spellStart"/>
      <w:r w:rsidR="00B75F4B"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</w:t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контактувати</w:t>
      </w:r>
      <w:proofErr w:type="spellEnd"/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 адміністрацією. Важливо, щоб був при цьому двосторонній зв’язок: не кнопка дзвінка виклику персоналу, а переговорний пристрій з відеокамерою (</w:t>
      </w:r>
      <w:proofErr w:type="spellStart"/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домофон</w:t>
      </w:r>
      <w:proofErr w:type="spellEnd"/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). </w:t>
      </w:r>
      <w:proofErr w:type="spellStart"/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Домофон</w:t>
      </w:r>
      <w:proofErr w:type="spellEnd"/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потрібно влаштувати при вході в будинок, але він мусить бути розташований в зоні досяжності людини, яка сидить в кріслі-візку. Цей пристрій необхідно позначити Міжнародним символом доступності (МСД*).</w:t>
      </w:r>
    </w:p>
    <w:p w:rsidR="005F3951" w:rsidRPr="00B75F4B" w:rsidRDefault="005F3951" w:rsidP="005907F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951" w:rsidRPr="00B75F4B" w:rsidRDefault="00B75F4B" w:rsidP="005907F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</w:pPr>
      <w:r w:rsidRPr="00B75F4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 wp14:anchorId="4A2EAC7F" wp14:editId="7B9C6611">
            <wp:extent cx="1427480" cy="1427480"/>
            <wp:effectExtent l="0" t="0" r="1270" b="1270"/>
            <wp:docPr id="4" name="Рисунок 4" descr="http://ki.court.gov.ua/userfiles/150px-Handicapped_Accessible_sign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.court.gov.ua/userfiles/150px-Handicapped_Accessible_sign_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7FB" w:rsidRPr="00B75F4B" w:rsidRDefault="005F3951" w:rsidP="00B75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 2</w:t>
      </w:r>
      <w:r w:rsidR="005907FB"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. Після з’ясування причини звернення за посередництвом </w:t>
      </w:r>
      <w:proofErr w:type="spellStart"/>
      <w:r w:rsidR="005907FB"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домофону</w:t>
      </w:r>
      <w:proofErr w:type="spellEnd"/>
      <w:r w:rsidR="005907FB"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, до особи з інвалідністю виходить уповноважений представник адміністрації чи канцелярії суду. При потребі потрапити в будинок /приміщення суду з’ясуйте – як допомогти, щоб проїхати в дверях, переїхати через поріг, піднятися по сходах тощо. При потребі перенести людину у візку запитуйтеся, за які частини візка можна брати, щоб піднімати. Не хапайтеся без попередження за крісло-візок.</w:t>
      </w:r>
    </w:p>
    <w:p w:rsidR="005907FB" w:rsidRPr="00B75F4B" w:rsidRDefault="005F3951" w:rsidP="00B75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3</w:t>
      </w:r>
      <w:r w:rsidR="005907FB"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. Не поводьтеся самовільно з людиною у візку, не котіть її без дозволу. Під час спілкування ваші обличчя мають бути на одному рівні. Ви повинні або присісти, або сісти поруч на стільці.</w:t>
      </w:r>
    </w:p>
    <w:p w:rsidR="005907FB" w:rsidRPr="00B75F4B" w:rsidRDefault="005907FB" w:rsidP="005907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lastRenderedPageBreak/>
        <w:t> </w:t>
      </w:r>
      <w:r w:rsidRPr="00B75F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uk-UA"/>
        </w:rPr>
        <w:t>Якщо людина в кріслі-візку є разом із супроводжуючою її особою, при спілкуванні необхідно звертатися безпосередньо до особи, якої це стосується. Якщо це стосується особи з інвалідністю, то при спілкуванні потрібно в першу чергу звертатися і розмовляти з нею, а не із супроводжуючою особою.</w:t>
      </w:r>
    </w:p>
    <w:p w:rsidR="005907FB" w:rsidRPr="00B75F4B" w:rsidRDefault="005907FB" w:rsidP="005907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 Часом (якщо не часто) люди з інвалідністю бояться звертатися, бо бояться, що їм відмовлять.</w:t>
      </w:r>
    </w:p>
    <w:p w:rsidR="005907FB" w:rsidRPr="00B75F4B" w:rsidRDefault="005907FB" w:rsidP="00590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</w:r>
      <w:r w:rsidRPr="00B75F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uk-UA"/>
        </w:rPr>
        <w:t>Основні правила</w:t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:</w:t>
      </w:r>
    </w:p>
    <w:p w:rsidR="005907FB" w:rsidRPr="00B75F4B" w:rsidRDefault="005907FB" w:rsidP="00590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Зробити крок назустріч і спитатися – чим можна допомогти. Допомога має бути ненав’язливою і не надмірною. Вислухайте: що і як робити. Люди на візку також мають різну фізичну справність, відповідно і допомоги можуть очікувати різної.</w:t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  <w:t>- Спілкуючись з людиною, яка сидить у візку, намагайтеся знайти можливість спілкуватися з нею на одному рівні, щоб людина у візку не задирала до співрозмовника голову. Бажано, знайти можливість сісти на стілець і, якщо йдеться про ознайомлення із документами, мати можливість сидіти поруч за столом.</w:t>
      </w:r>
    </w:p>
    <w:p w:rsidR="005F3951" w:rsidRPr="00B75F4B" w:rsidRDefault="005907FB" w:rsidP="00C90A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Майте на увазі, що у неповноправної людини мажуть бути проблеми користуватися письмовим приладдям тощо. Запитуйте, чи потрібно в цьому допомогти.</w:t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  <w:t>2. </w:t>
      </w:r>
      <w:r w:rsidRPr="00B75F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uk-UA"/>
        </w:rPr>
        <w:t>Вади слуху і мови.</w:t>
      </w:r>
    </w:p>
    <w:p w:rsidR="005F3951" w:rsidRPr="00B75F4B" w:rsidRDefault="005F3951" w:rsidP="00C90A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</w:pPr>
      <w:r w:rsidRPr="00B75F4B">
        <w:rPr>
          <w:noProof/>
          <w:color w:val="000000" w:themeColor="text1"/>
          <w:lang w:eastAsia="uk-UA"/>
        </w:rPr>
        <w:drawing>
          <wp:inline distT="0" distB="0" distL="0" distR="0" wp14:anchorId="4A4533C9" wp14:editId="5BE090A4">
            <wp:extent cx="1841957" cy="1841957"/>
            <wp:effectExtent l="0" t="0" r="6350" b="6350"/>
            <wp:docPr id="3" name="Рисунок 3" descr="http://ki.court.gov.ua/userfiles/indukcion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.court.gov.ua/userfiles/indukcionn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872" cy="184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7FB" w:rsidRPr="00B75F4B" w:rsidRDefault="005907FB" w:rsidP="005907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 Люди з вадами слуху ззовні без ознак інвалідності. Однак, при цьому вони можуть мати різний рівень втрати слуху і по різному розвинене мовлення. Є люди, які не чують, але розмовляють. Спілкуючись будьте привітними, посміхайтеся. Таким чином людина матиме до Вас довіру.</w:t>
      </w:r>
    </w:p>
    <w:p w:rsidR="005907FB" w:rsidRPr="00B75F4B" w:rsidRDefault="005907FB" w:rsidP="005907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При розмові з людьми, які мають вади слуху, необхідно дивитися безпосередньо на співрозмовника, повільно і чітко промовляти слова із виразною мімікою. Важливо, щоб джерело світла не було за вашою спиною, бо в такому випадку Ваше обличчя буде затінене.</w:t>
      </w:r>
    </w:p>
    <w:p w:rsidR="005907FB" w:rsidRPr="00B75F4B" w:rsidRDefault="005907FB" w:rsidP="005907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Необхідно мати можливість спілкуватися за допомогою переписки: мати листки паперу, блокнот, ручку/олівець тощо. Звичайно, треба писати читабельним почерком, не формулювати довгих фраз. </w:t>
      </w:r>
    </w:p>
    <w:p w:rsidR="005907FB" w:rsidRPr="00B75F4B" w:rsidRDefault="005907FB" w:rsidP="005907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Не затемнюйте обличчя, особливо уста, і не закривайте його руками, волоссям тощо.</w:t>
      </w:r>
    </w:p>
    <w:p w:rsidR="005907FB" w:rsidRPr="00B75F4B" w:rsidRDefault="005907FB" w:rsidP="005907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Щоб привернути увагу людини, яка не чує, торкніться її злегка за плече або помахайте до неї рукою. Коли Вас помітили, тоді починайте спілкування. Кричати не варто.</w:t>
      </w:r>
    </w:p>
    <w:p w:rsidR="005907FB" w:rsidRPr="00B75F4B" w:rsidRDefault="005907FB" w:rsidP="005907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lastRenderedPageBreak/>
        <w:t xml:space="preserve">- Якщо людина з вадами слуху та мови користується послугою </w:t>
      </w:r>
      <w:proofErr w:type="spellStart"/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сурдоперекладача</w:t>
      </w:r>
      <w:proofErr w:type="spellEnd"/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, то при спілкуванні необхідно дивитися на того, хто звернувся за послугою. Тобто, на людину, з вадами слуху та мови, а не на перекладача.</w:t>
      </w:r>
    </w:p>
    <w:p w:rsidR="005907FB" w:rsidRPr="00B75F4B" w:rsidRDefault="005907FB" w:rsidP="005907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Підтримуйте зоровий контакт, демонструйте спокій та позитивні емоції.</w:t>
      </w:r>
    </w:p>
    <w:p w:rsidR="005907FB" w:rsidRPr="00B75F4B" w:rsidRDefault="005907FB" w:rsidP="005907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Під час розмови з людиною, яка має порушення слуху потрібно дивитися саме на неї.</w:t>
      </w:r>
    </w:p>
    <w:p w:rsidR="005907FB" w:rsidRPr="00B75F4B" w:rsidRDefault="005907FB" w:rsidP="005907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Пильнуйте, щоб джерела світла не було за вами. Не затемнюйте свого обличчя.</w:t>
      </w:r>
    </w:p>
    <w:p w:rsidR="005907FB" w:rsidRPr="00B75F4B" w:rsidRDefault="005907FB" w:rsidP="005907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Переписуйтеся, щоб уникнути труднощів при усному спілкуванні.</w:t>
      </w:r>
    </w:p>
    <w:p w:rsidR="005907FB" w:rsidRPr="00B75F4B" w:rsidRDefault="005907FB" w:rsidP="005907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Говоріть ясно та чітко, не змінюйте теми розмови.</w:t>
      </w:r>
    </w:p>
    <w:p w:rsidR="005907FB" w:rsidRPr="00B75F4B" w:rsidRDefault="005907FB" w:rsidP="005907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- Якщо спілкуєтеся через </w:t>
      </w:r>
      <w:proofErr w:type="spellStart"/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сурдоперекладача</w:t>
      </w:r>
      <w:proofErr w:type="spellEnd"/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, звертайтеся безпосередньо до співрозмовника.</w:t>
      </w:r>
    </w:p>
    <w:p w:rsidR="00C90A9D" w:rsidRPr="00B75F4B" w:rsidRDefault="005907FB" w:rsidP="00C90A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  <w:t>3. </w:t>
      </w:r>
      <w:r w:rsidRPr="00B75F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uk-UA"/>
        </w:rPr>
        <w:t>З вадами зору</w:t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.</w:t>
      </w:r>
    </w:p>
    <w:p w:rsidR="00C90A9D" w:rsidRPr="00B75F4B" w:rsidRDefault="00C90A9D" w:rsidP="00C90A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noProof/>
          <w:color w:val="000000" w:themeColor="text1"/>
          <w:lang w:eastAsia="uk-UA"/>
        </w:rPr>
        <w:drawing>
          <wp:inline distT="0" distB="0" distL="0" distR="0" wp14:anchorId="3B188840" wp14:editId="372FC084">
            <wp:extent cx="1894584" cy="1894584"/>
            <wp:effectExtent l="0" t="0" r="0" b="0"/>
            <wp:docPr id="5" name="Рисунок 5" descr="https://ns.ks.court.gov.ua/userfiles/9(2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.ks.court.gov.ua/userfiles/9(21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99" cy="189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9D" w:rsidRPr="00B75F4B" w:rsidRDefault="00C90A9D" w:rsidP="005907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</w:pPr>
    </w:p>
    <w:p w:rsidR="005907FB" w:rsidRPr="00B75F4B" w:rsidRDefault="005907FB" w:rsidP="005907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Спілкуючись із незрячими людьми називайте себе і, залежно від ситуації, присутніх.</w:t>
      </w:r>
    </w:p>
    <w:p w:rsidR="005907FB" w:rsidRPr="00B75F4B" w:rsidRDefault="005907FB" w:rsidP="005907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Описуйте – де ви знаходитесь і попереджуйте про перешкоди, які є не шляху.</w:t>
      </w:r>
    </w:p>
    <w:p w:rsidR="005907FB" w:rsidRPr="00B75F4B" w:rsidRDefault="005907FB" w:rsidP="005907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У розмові з незрячою людиною завжди звертайтеся безпосередньо до неї. Необхідно представитися хто Ви, які маєте повноваження, після чого повинні запитати – чим допомогти.</w:t>
      </w:r>
    </w:p>
    <w:p w:rsidR="005907FB" w:rsidRPr="00B75F4B" w:rsidRDefault="005907FB" w:rsidP="005907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При супроводі у приміщенні попереджуйте про перешкоди, які є на шляху, наприклад: «зараз будуть сходи, двері з порогом тощо». При можливості озвучуйте інформуючи про оточення.</w:t>
      </w:r>
    </w:p>
    <w:p w:rsidR="005907FB" w:rsidRPr="00B75F4B" w:rsidRDefault="005907FB" w:rsidP="005907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Якщо припровадили незрячу людину до якогось кабінету службової особи, то інформуйте, куди ви привели, називайте цю людину і інших присутніх. Якщо збираєтеся читати, попередьте про це.</w:t>
      </w:r>
    </w:p>
    <w:p w:rsidR="005907FB" w:rsidRPr="00B75F4B" w:rsidRDefault="005907FB" w:rsidP="005907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Не замінюйте читання будь-якого документу його переказом, особливо, якщо при цьому треба поставити підпис.</w:t>
      </w:r>
    </w:p>
    <w:p w:rsidR="005907FB" w:rsidRPr="00B75F4B" w:rsidRDefault="005907FB" w:rsidP="005907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lastRenderedPageBreak/>
        <w:t>- Якщо рухайтеся, то попередьте про це.</w:t>
      </w:r>
    </w:p>
    <w:p w:rsidR="005907FB" w:rsidRPr="00B75F4B" w:rsidRDefault="005907FB" w:rsidP="005907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Не тягніть за собою. Поясніть чітко – куди потрібно іти.</w:t>
      </w:r>
    </w:p>
    <w:p w:rsidR="00C90A9D" w:rsidRDefault="00C90A9D" w:rsidP="005907FB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color w:val="555577"/>
          <w:sz w:val="36"/>
          <w:szCs w:val="36"/>
          <w:lang w:val="ru-RU" w:eastAsia="uk-UA"/>
        </w:rPr>
      </w:pPr>
    </w:p>
    <w:p w:rsidR="00C90A9D" w:rsidRPr="00B75F4B" w:rsidRDefault="00C90A9D" w:rsidP="00C90A9D">
      <w:pPr>
        <w:shd w:val="clear" w:color="auto" w:fill="FFFFFF"/>
        <w:spacing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0A9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B75F4B" w:rsidRPr="00B75F4B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 w:rsidRPr="00B75F4B">
        <w:rPr>
          <w:rFonts w:ascii="Times New Roman" w:eastAsia="Times New Roman" w:hAnsi="Times New Roman" w:cs="Times New Roman"/>
          <w:sz w:val="24"/>
          <w:szCs w:val="24"/>
          <w:lang w:eastAsia="uk-UA"/>
        </w:rPr>
        <w:t>Найкращий   спосіб зробити ваше спілкування привабливим –  зробити його максимально доступним.</w:t>
      </w:r>
      <w:r w:rsidR="00B75F4B" w:rsidRPr="00B75F4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B75F4B">
        <w:rPr>
          <w:rFonts w:ascii="Times New Roman" w:eastAsia="Times New Roman" w:hAnsi="Times New Roman" w:cs="Times New Roman"/>
          <w:sz w:val="24"/>
          <w:szCs w:val="24"/>
          <w:lang w:eastAsia="uk-UA"/>
        </w:rPr>
        <w:t>Це зовсім не важко – навчитись спілкуватись з усіма відвідувачами суду та за потреби надавати їм практичну допомогу.</w:t>
      </w:r>
    </w:p>
    <w:p w:rsidR="00C90A9D" w:rsidRPr="00C90A9D" w:rsidRDefault="00C90A9D" w:rsidP="00C90A9D">
      <w:pPr>
        <w:shd w:val="clear" w:color="auto" w:fill="FFFFFF"/>
        <w:spacing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0A9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                                                               </w:t>
      </w:r>
    </w:p>
    <w:p w:rsidR="00C90A9D" w:rsidRDefault="00C90A9D" w:rsidP="005907FB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color w:val="555577"/>
          <w:sz w:val="36"/>
          <w:szCs w:val="36"/>
          <w:lang w:val="ru-RU" w:eastAsia="uk-UA"/>
        </w:rPr>
      </w:pPr>
      <w:r>
        <w:rPr>
          <w:noProof/>
          <w:lang w:eastAsia="uk-UA"/>
        </w:rPr>
        <w:drawing>
          <wp:inline distT="0" distB="0" distL="0" distR="0" wp14:anchorId="03FCB2ED" wp14:editId="293952B0">
            <wp:extent cx="5453508" cy="3899325"/>
            <wp:effectExtent l="0" t="0" r="0" b="6350"/>
            <wp:docPr id="6" name="Рисунок 6" descr="http://ki.court.gov.ua/userfiles/1_532173ab87cb6532173ab87cf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.court.gov.ua/userfiles/1_532173ab87cb6532173ab87cf0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037" cy="390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9D" w:rsidRDefault="00C90A9D" w:rsidP="005907FB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color w:val="555577"/>
          <w:sz w:val="36"/>
          <w:szCs w:val="36"/>
          <w:lang w:val="ru-RU" w:eastAsia="uk-UA"/>
        </w:rPr>
      </w:pPr>
    </w:p>
    <w:p w:rsidR="00C90A9D" w:rsidRDefault="00C90A9D" w:rsidP="005907FB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color w:val="555577"/>
          <w:sz w:val="36"/>
          <w:szCs w:val="36"/>
          <w:lang w:val="ru-RU" w:eastAsia="uk-UA"/>
        </w:rPr>
      </w:pPr>
      <w:bookmarkStart w:id="0" w:name="_GoBack"/>
      <w:bookmarkEnd w:id="0"/>
    </w:p>
    <w:p w:rsidR="005907FB" w:rsidRPr="00B75F4B" w:rsidRDefault="00B75F4B" w:rsidP="005907FB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B7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Відповідаль</w:t>
      </w:r>
      <w:proofErr w:type="spellEnd"/>
      <w:r w:rsidRPr="00B7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5907FB" w:rsidRPr="00B7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особ</w:t>
      </w:r>
      <w:r w:rsidRPr="00B7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а</w:t>
      </w:r>
      <w:r w:rsidR="005907FB" w:rsidRPr="00B7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: </w:t>
      </w:r>
      <w:r w:rsidR="005907FB" w:rsidRPr="00B7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5907FB" w:rsidRPr="00B75F4B" w:rsidRDefault="005907FB" w:rsidP="005907FB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proofErr w:type="gramStart"/>
      <w:r w:rsidRPr="00B7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Багач</w:t>
      </w:r>
      <w:proofErr w:type="spellEnd"/>
      <w:r w:rsidRPr="00B7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  </w:t>
      </w:r>
      <w:proofErr w:type="spellStart"/>
      <w:r w:rsidRPr="00B7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Любов</w:t>
      </w:r>
      <w:proofErr w:type="spellEnd"/>
      <w:r w:rsidRPr="00B7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B7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Данилівна</w:t>
      </w:r>
      <w:proofErr w:type="spellEnd"/>
      <w:r w:rsidRPr="00B7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(старший судовий розпорядник </w:t>
      </w:r>
      <w:proofErr w:type="spellStart"/>
      <w:r w:rsidRPr="00B7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каб</w:t>
      </w:r>
      <w:proofErr w:type="spellEnd"/>
      <w:r w:rsidRPr="00B7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proofErr w:type="gramEnd"/>
      <w:r w:rsidRPr="00B7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Служби судових розпорядників, </w:t>
      </w:r>
      <w:proofErr w:type="spellStart"/>
      <w:r w:rsidRPr="00B7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тел</w:t>
      </w:r>
      <w:proofErr w:type="spellEnd"/>
      <w:r w:rsidRPr="00B7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.: 066-06-46-878)</w:t>
      </w:r>
    </w:p>
    <w:p w:rsidR="005907FB" w:rsidRPr="005907FB" w:rsidRDefault="005907FB" w:rsidP="0059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07F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A416B" w:rsidRDefault="007A416B"/>
    <w:sectPr w:rsidR="007A41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307"/>
    <w:multiLevelType w:val="hybridMultilevel"/>
    <w:tmpl w:val="DAE87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A7"/>
    <w:rsid w:val="005907FB"/>
    <w:rsid w:val="005F3951"/>
    <w:rsid w:val="007A416B"/>
    <w:rsid w:val="00B40C29"/>
    <w:rsid w:val="00B75F4B"/>
    <w:rsid w:val="00C06AA7"/>
    <w:rsid w:val="00C9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F39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F39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0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730">
          <w:marLeft w:val="72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4538</Words>
  <Characters>2588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dcterms:created xsi:type="dcterms:W3CDTF">2018-05-03T14:10:00Z</dcterms:created>
  <dcterms:modified xsi:type="dcterms:W3CDTF">2018-05-08T07:23:00Z</dcterms:modified>
</cp:coreProperties>
</file>